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7"/>
        <w:gridCol w:w="5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mu Jezus wróć twój miecz na miejsce jego wszyscy bowiem wziąwszy miecz od miecza zginą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mówi Mu: Odłóż swój miecz na jego miejsce; wszyscy bowiem, którzy dobywają miecza, od miecza giną.*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Wróć miecz twój na miejsce jego. Wszyscy bowiem, (którzy wzięli) miecz, od miecza będą wygubieni.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mu Jezus wróć twój miecz na miejsce jego wszyscy bowiem wziąwszy miecz od miecza zginą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9:6&lt;/x&gt;; &lt;x&gt;730 13:10&lt;/x&gt;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2024-03-28T19:09:22Z</dcterms:modified>
</cp:coreProperties>
</file>