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Betanijej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przebywał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 do Betanii, do 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przebywał w Betanii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коли Ісус був у Витанії, в оселі Симона прокаженого,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zaś Iesusa stawszego się w Bethanii w domostwie Simona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był w Betanii, w domu trędowatego Szymona,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był w Beit-Anii, w domu Szim'ona, człowieka, który niegdyś miał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2024-04-25T07:50:31Z</dcterms:modified>
</cp:coreProperties>
</file>