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0"/>
        <w:gridCol w:w="51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Ten powiedział mogę obalić świątynię Boga i przez trzy dni zbudować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oświadczyli: Ten powiedział: Jestem w stanie zburzyć przybytek Boga i w trzy dni go zbudować.*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powiedzieli: Ten rzekł: Mogę obalić przybytek Boga i przez trzy dni zbudować.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Ten powiedział mogę obalić świątynię Boga i przez trzy dni zbudować 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27:40&lt;/x&gt;; &lt;x&gt;500 2:19&lt;/x&gt;; &lt;x&gt;510 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2024-04-19T19:55:00Z</dcterms:modified>
</cp:coreProperties>
</file>