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tego człowieka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ściągać na siebie klątwy* i przysięgać (na świętości):** Nie znam tego człowieka. I zaraz zapiał kogut.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zaklinać się i przysięgać, że: Nie znam tego człowieka. I zaraz kogut (zapiał).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zaklinać i przysięgać że nie znam (tego) człowieka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zaklinać się, καταθεματίζειν.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przysięgać (na świętości), ὀμνύειν.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2024-03-29T14:19:16Z</dcterms:modified>
</cp:coreProperties>
</file>