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oburzyli się mówiąc: Na co strata 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2024-04-26T01:19:24Z</dcterms:modified>
</cp:coreProperties>
</file>