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1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gdy stało się naradę wzięli wszyscy arcykapłani i starsi ludu przeciw Jezusowi żeby uśmiercić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wczesny ranek, wszyscy arcykapłani i starsi ludu powzięli plan przeciw Jezusowi, taki, żeby Go zabić.*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poranek) zaś stał się, naradę (podjęli) wszyscy arcykapłani i starsi ludu przeciw Jezusowi, żeby uśmiercić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gdy stało się naradę wzięli wszyscy arcykapłani i starsi ludu przeciw Jezusowi żeby uśmiercić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2:2&lt;/x&gt;; &lt;x&gt;470 12:14&lt;/x&gt;; &lt;x&gt;470 26:4&lt;/x&gt;; &lt;x&gt;490 22:66&lt;/x&gt;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2024-04-19T22:24:26Z</dcterms:modified>
</cp:coreProperties>
</file>