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7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zlecił Pan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jako nakazał mi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2024-03-29T12:32:47Z</dcterms:modified>
</cp:coreProperties>
</file>