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przekonali tłumy, aby prosiły o Barabasza,* a Jezusa zgubiły.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starsi przekonali tłumy, żeby poprosili o Barabasza. zaś Jezusa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20:6&lt;/x&gt;; &lt;x&gt;40 12:6&lt;/x&gt;; &lt;x&gt;110 3:5&lt;/x&gt;; &lt;x&gt;220 33:14-16&lt;/x&gt;; &lt;x&gt;470 1:20&lt;/x&gt;; &lt;x&gt;470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2024-04-26T10:27:18Z</dcterms:modified>
</cp:coreProperties>
</file>