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8"/>
        <w:gridCol w:w="5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uwolnił im Barabasza zaś Jezusa ubiczowawszy wydał aby zostałby ukrzyżowany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zwolnił im Barabasza, a Jezusa ubiczował* i wydał, aby został ukrzyżowany.**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uwolnił im Barabasza, zaś Jezusa wychłostawszy wydał, żeby został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uwolnił im Barabasza zaś Jezusa ubiczowawszy wydał aby zostałby ukrzyżowany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traktowano niewolników po ogłoszeniu wyroku śmierci (&lt;x&gt;470 27:26&lt;/x&gt;L.).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2:19&lt;/x&gt;; &lt;x&gt;300 26:15&lt;/x&gt;; &lt;x&gt;470 23:35-36&lt;/x&gt;; &lt;x&gt;510 5:28&lt;/x&gt;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2024-04-27T00:32:57Z</dcterms:modified>
</cp:coreProperties>
</file>