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pretorium,* ** a (tam) zgromadzili wokół Niego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namiestnika wziąwszy ze sobą Jezusa do pretorium zebrali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pretorium. Tam zgromadzili wokół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zaprowadzili Jezusa na ratusz i zebrali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przywiódłszy Jezusa na ratusz, zebrali do niego wszystkę rotę;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wziąwszy Jezusa do ratusza, zebrali do niego wszytkę rotę.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ze sobą do pretorium i zgromadzili koło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na zamek i zgromadzili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do pretorium i zgromadzili koło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pretorium. Zgromadzili tam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żołnierze namiestnika zabrali Jezusa do pretorium i zwołali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gubernatora wzięli wtedy Jezusa na dziedziniec pałacu i sprowadzili tam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pretorium, zwołali do niego cały oddział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воїни правителя, взявши Ісуса до преторії1, зібрали на Нього всю когорту.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tego prowadzącego władcy, zabrawszy ze sobą Iesusa do pretorium, zebrali do razem aktywnie na niego cały wężowy splot kohorty.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namiestnika zabrali Jezusa do pretorium, zebrali nad nim całą kohortę;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wzięli Jeszuę do budynku dowództwa i zebrał się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żołnierze namiestnika wzięli Jezusa do pałacu namiestnika i zgromadzili przy nim całe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gubernatora wyprowadzili Go na dziedziniec i zwołali cały oddział.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Rzymie pretorium było miejscem stacjonowania gwardii pretoriańskiej (zob. &lt;x&gt;570 1:13&lt;/x&gt;); na prowincji był to zwykle pałac namiestnika (&lt;x&gt;470 27:27&lt;/x&gt;L.).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&lt;x&gt;470 20:19&lt;/x&gt;; &lt;x&gt;500 19:1&lt;/x&gt;;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σπεῖρα, rzymska jednostka taktyczna, 0,1 legionu. W skład legionu wchodziło dziesięć kohort, z których pierwsza podzielona była na pięć podwójnych centurii i razem wzięta składała się z 800 ludzi, natomiast pozostałe oddziały podzielone były na sześć centurii i liczyły po 480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2024-04-20T14:55:06Z</dcterms:modified>
</cp:coreProperties>
</file>