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pretorium,* ** a (tam) zgromadzili wokół Niego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namiestnika wziąwszy ze sobą Jezusa do pretorium zebrali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Rzymie pretorium było miejscem stacjonowania gwardii pretoriańskiej (zob. &lt;x&gt;570 1:13&lt;/x&gt;); na prowincji był to zwykle pałac namiestnika (&lt;x&gt;470 27:27&lt;/x&gt;L.).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&lt;x&gt;470 20:19&lt;/x&gt;; &lt;x&gt;500 19:1&lt;/x&gt;;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σπεῖρα, rzymska jednostka taktyczna, 0,1 legionu. W skład legionu wchodziło dziesięć kohort, z których pierwsza podzielona była na pięć podwójnych centurii i razem wzięta składała się z 800 ludzi, natomiast pozostałe oddziały podzielone były na sześć centurii i liczyły po 480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2024-04-26T23:10:06Z</dcterms:modified>
</cp:coreProperties>
</file>