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winny ocet z żółcią który jest zmieszany i skosztowawszy nie chciał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żółcią;* i skosztował je, ale nie chciał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mu wypić wino z żółcią zmieszane. I skosztowawszy nie chciał wypić.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winny ocet z żółcią który jest zmieszany i skosztowawszy nie chciał wypić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2:10&lt;/x&gt;; &lt;x&gt;510 6:9&lt;/x&gt;; &lt;x&gt;510 11:20&lt;/x&gt;;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2024-04-20T07:19:49Z</dcterms:modified>
</cp:coreProperties>
</file>