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Ukrzyżowawszy zaś Go rozdzielili szaty Jego rzucając los aby zostałoby wypełnione co zostało powiedziane przez proroka rozdzielili szaty moje sobie i za odzienie moje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rozdzielili Jego szaty, rzucając o nie los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Ukrzyżowawszy zaś go rozdzielili sobie szaty jego, rzucając 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Ukrzyżowawszy zaś Go rozdzielili szaty Jego rzucając los aby zostałoby wypełnione co zostało powiedziane przez proroka rozdzielili szaty moje sobie i za odzienie moje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ukrzyżowali. Potem rozdzielili między siebie Jego szaty, rzucając o nie losy,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rozdzielili jego szaty i rzucali losy, aby się wypełniło, co zostało powiedziane przez proroka: Rozdzielili między siebie moje szaty, a o moje ubranie rzucali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ukrzyżowawszy go, rozdzielili szaty jego, i miotali los, aby się wypełniło, co powiedziano przez proroka: Rozdzielili sobie szaty moje, a o odzienie moje los miotali.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ukrzyżowawszy go, rozdzielili odzienia jego, rzuciwszy los, aby się wypełniło, co jest rzeczono przez proroka, mówiącego: Rozdzielili sobie odzienia moje, a o suknią moję los miotali.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ukrzyżowali, rozdzielili między siebie Jego szaty, rzucając o nie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przybili do krzyża, rozdzielili szaty jego, rzucając o nie losy,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rozdzielili między siebie Jego szaty, rzucając o nie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ukrzyżowali Go, a Jego ubranie rozdzielili między siebie, rzucając o nie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ukrzyżowaniu Go podzielili między sobą Jego szaty, rzucając 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przybili do krzyża, zaczęli losować, komu przypadną jego szaty.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ukrzyżowali, podzielili się Jego szatami rzucając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розіп'яли Його, поділили Його одяг, кидаючи жереб;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Zaopatrzywszy w pal zaś go, rozdzielili sobie szaty jego rzucając los,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go ukrzyżowali, rozdzielili jego szaty, rzucając los; aby się wypełniło, co powiedziano przez proroka: Rozdzielili sobie moje szaty, a o mój płaszcz los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przybili Go do pala, podzielili między siebie Jego ubranie, rzucając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zawiesili go na palu, rozdzielili jego szaty wierzchnie, rzucając losy,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ukrzyżowali, a o Jego ubranie rzucili losy.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2024-04-17T12:31:45Z</dcterms:modified>
</cp:coreProperties>
</file>