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4"/>
        <w:gridCol w:w="6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Ukrzyżowawszy zaś Go rozdzielili szaty Jego rzucając los aby zostałoby wypełnione co zostało powiedziane przez proroka rozdzielili szaty moje sobie i za odzienie moje rzucili los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ukrzyżowali, rozdzielili Jego szaty, rzucając o nie los 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Ukrzyżowawszy zaś go rozdzielili sobie szaty jego, rzucając los.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Ukrzyżowawszy zaś Go rozdzielili szaty Jego rzucając los aby zostałoby wypełnione co zostało powiedziane przez proroka rozdzielili szaty moje sobie i za odzienie moje rzucili los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2024-04-24T20:52:43Z</dcterms:modified>
</cp:coreProperties>
</file>