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9"/>
        <w:gridCol w:w="3598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tam,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 tam dalej, pilnowali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usiedli i pilnowali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tam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стерегли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odgórnie siedząc jako na swoim pilnowali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siedzieli i 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2024-03-29T14:45:12Z</dcterms:modified>
</cp:coreProperties>
</file>