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przechodzący spotwarzali Go poruszając głowami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przechodzili, ubliżali Mu,* kiwali swoimi głowami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przechodzący bluźnili mu poruszając głowami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przechodzący spotwarzali Go poruszając głowami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obok, ubliżali Mu, kręcili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obok, bluźnili mu, kiwając głowami;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mimo chodzili, bluźnili go, chwiejąc głowami swojemi,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mimo bluźnili go, chwiejąc głowami swymi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przechodzili obok, przeklinali Go i potrząsali głowami,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mimo, bluźnili mu, kiwali głowami swymi,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przechodzili tamtędy, bluźnili, kiwali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szydzili z Niego. Potrząsali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Przechodnie bluźnili Mu, potrząsając swoimi głowami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Przechodnie rzucali przekleństwa, wyśmiewali się z niego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obok lżyli Go, kiwając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проходили повз Нього, ганили Його, похитаючи головами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wyprawiający się obok-przeciw niewłaściwie wieszczyli go ruszając głowy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obok, bluźnili mu, kiwając swoimi głowami,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przechodzący opodal ciskali w Niego obelgami, potrząsając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obok zaczęli wyrażać się o nim obelżywie, kiwając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Przechodzący obok ludzie śmiali się z Niego. Patrzyli z pogardą i wołali: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22:8&lt;/x&gt;; &lt;x&gt;230 109:25&lt;/x&gt;;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2024-04-20T03:23:44Z</dcterms:modified>
</cp:coreProperties>
</file>