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5"/>
        <w:gridCol w:w="5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arcykapłani kpiący ze znawcami Pisma i starszymi mówili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arcykapłani wraz ze znawcami Prawa i starszymi drwili i 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arcykapłani kpiący z uczonymi w piśmie i starszymi mówili: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arcykapłani kpiący ze znawcami Pisma i starszymi mówili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arcykapłani wraz ze znawcami Prawa oraz ze starszymi z pogardą powtarzali: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naczelni kapłani z uczonymi w Piśmie i starszymi, naśmiewając się, 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przedniejsi kapłani z nauczonymi w Piśmie, i z starszymi, naśmiewając się, 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przedniejszy kapłani z Doktorami i z starszymi, nagrawając, 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arcykapłani wraz z uczonymi w Piśmie i starszymi, szydząc, powtarzali: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arcykapłani wraz z uczonymi w Piśmie i starszymi wyśmiewali się z niego i 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arcykapłani z nauczycielami Prawa i przełożonymi kpili i 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szydzili wyżsi kapłani, nauczyciele Pisma i starsi. 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szydzili arcykapłani oraz uczeni w Piśmie i starsi,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Arcykapłani, znawcy Prawa i członkowie Rady także kpili z niego: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arcykapłani z nauczycielami Pisma i starszymi szydzili: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Так само й архиєреї, глузуючи з книжниками та старшинами, говорили: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prapoczątkowi kapłani wbawiając i wżartowując się jak chłopaki wspólnie z pisarzami i starszymi powiadali: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przedniejsi kapłani wraz z uczonymi w Piśmie, i ze starszymi, wyśmiewając się, mówili: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urągali Mu główni kohanim wraz z nauczycielami Tory i starszymi: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naczelni kapłani z uczonymi w piśmie i starszymi zaczęli się z niego wyśmiewać i mówić: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tam również najwyżsi kapłani i inni przywódcy religijni. Oni także naśmiewali się z Jezusa: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2024-04-25T03:53:10Z</dcterms:modified>
</cp:coreProperties>
</file>