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7"/>
        <w:gridCol w:w="4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tam stojących usłyszawszy mówili że Eliasza woła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tych, którzy tam stali, gdy to usłyszeli, mówili: Ten woła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zaś (z) tam stojących usłyszawszy mówili, że: Eliasza woła ten.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(z) tam stojących usłyszawszy mówili że Eliasza woła Ten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2024-04-20T06:18:00Z</dcterms:modified>
</cp:coreProperties>
</file>