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mówili: Przestań, zobaczymy, czy Eliasz przyjdzie Go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mówili: Dopuść. zobaczmy, czy przychodzi Eliasz (aby uratować)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mówili pozwól zobaczylibyśmy czy przychodzi Eliasz który zbawi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2024-04-17T16:49:57Z</dcterms:modified>
</cp:coreProperties>
</file>