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rzucił srebrniki do przybytku i oddalił się, po czym poszedł i powiesił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cisnąwszy srebrniki ku przybytkowi* oddalił się i odszedłszy powiesił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srebrniki do przybytku i odszedł. Później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te srebrniki w świątyni i oddalił się,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porzuciwszy one srebrniki w kościele, odszedł, a odszedłszy 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porzuciwszy srebrniki w kościele, odszedł: i poszedszy, obiesił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Rzuciwszy srebrniki w stronę przybytku, oddalił się. A potem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srebrniki do świątyni, oddalił się,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więc pieniądze w stronę przybytku i oddalił się. Potem poszedł i się powiesił.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pieniądze w stronę świątyni, odszedł stamtąd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Odchodząc rzucił te srebrniki ku przybytkowi. Potem poszedł i powiesił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Porzucił więc srebrniki w świątyni, uciekł i powiesił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więc pieniądze do świątyni, odszedł stamtąd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кинув срібняки в храм, пішов геть і повісився.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strąciwszy w dół te srebrne pieniądze do miejsca osiedlenia bóstwa, cofnął się wstecz - w górę do źródła do zawartego miejsca i odjechawszy odłączył się przez udławienie.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porzucił te sztuki srebra w Świątyni, wycofał się, odszedł i się powiesił.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Cisnąwszy srebrnikami do Przybytku, wyszedł i poszedł,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wiec srebrniki do świątyni i się oddalił, a odszedłszy, 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rzucił wtedy pieniądze na posadzkę świątyni, wybiegł i powiesił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17:23&lt;/x&gt;; &lt;x&gt;510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części rękopisów w samym głównym gmachu świątyni, przybytku.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"zadusił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2024-04-26T18:41:38Z</dcterms:modified>
</cp:coreProperties>
</file>