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znów zawoławszy głosem wielkim oddał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znów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znów krzyknąwszy głosem wielkim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znów zawoławszy głosem wielkim oddał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2024-03-29T10:56:01Z</dcterms:modified>
</cp:coreProperties>
</file>