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od góry do dołu, ziemią zatrzęsło, 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rozerwała się na pół, od góry aż do dołu, ziemia się zatrzęsła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rozerwała się na dwoje od wierzchu aż do dołu, i trzęsła się ziemia, a skały się rozpadały.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rozdarła się na dwie części od wierzchu aż do dołu i ziemia zadrżała, a skały się popadały.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przybytku rozdarła się na dwoje z góry na dół; ziemia zadrżała i skały zaczęły pękać.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rozdarła się na dwoje, od góry do dołu, i ziemia się zatrzęsła, i 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 rozdarła się na dwie części, od góry aż do dołu, ziemia zatrzęsła się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od góry do dołu na dwie części. Ziemia się zatrzęsła, a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dołu, ziemia zadrżała, skały zaczęły pękać.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zatrzęsła się ziemia, zaczęły pękać skały.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w świątyni rozdarła się na dwie części od samej góry do dołu i ziemia się zatrzęsła,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завіса храму роздерлася надвоє - згори додолу, земля затряслася, скелі порозпадалися;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odgórne rozpostarcie ciemiężenia miejsca osiedlenia bóstwa zostało rozdarte od miejsc pozostających w łączności z góry aż do miejsc na dół do dwóch, i ziemia została trząśnięta, i skały zostały rozdarte,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została rozerwana na dwoje, od góry aż do dołu; i ziemia została potrząśnięta, a skały rozłamane.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parochet w Świątyni został rozdarty na pół z góry do dołu i ziemia się trzęsła, a skały rozpadały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sanktuarium rozdarła się na dwoje z góry na dół, i ziemia się zatrzęsła, i masywy skalne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 Zatrzęsła się również ziemia i popękały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2024-04-20T04:07:28Z</dcterms:modified>
</cp:coreProperties>
</file>