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Magdalena,* Maria, matka Jakuba i Józefa, i matka synów Zebedeusza.**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była Maria Magdalena i Maria Jakuba i Józefa matka i matka synów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nich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były: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któremi była Maryja Magdalena, i Maryja, matka Jakóbowa i Jozesowa,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była Maria Magdalena i Maria Jakobowa, i Jozefowa matka,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wśród nich: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 i Maria, matka Jakuba i Józefa,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były: Maria Magdalena, Maria –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nich znajdowała się Maria Magdalena, Maria, matka Jakuba i Józefa, oraz matka synów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wśród nich Maria z Magdali, Maria matka Jakuba i Józefa, a także żona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nich Maria Magdalena i Maria, matka Jakuba i Józefa, i 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була Марія Магдалина, Марія - мати Якова та Йосипа, мати Заведеєвих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była Maria, ta Rodem z Wieży, i Maria, ta Iakobosa i Iosefa matka, i matka synów Zebedaiosa.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Maria matka Jakóba i Jozesa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 Miriam z Magdali, Miriam matka Jaakowa i Josefa oraz matka synów Zawdaja.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a także Maria – matka Jakuba i Jozesa –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 Maria z Magdali, Maria—matka Jakuba i Józefa, oraz matka synów Zebedeusza.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19:25&lt;/x&gt;; &lt;x&gt;500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2024-04-17T23:27:18Z</dcterms:modified>
</cp:coreProperties>
</file>