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podszedłszy do Piłata poprosił o ciało Jezusa wtedy Piłat rozkazał by zostać oddane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udał się do Piłata i poprosił o ciało Jezusa. Wtedy Piłat polecił je wydać.*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podszedłszy do Piłata poprosił (o) ciało Jezusa. Wtedy Piłat kazał, (aby zostało oddane).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podszedłszy do Piłata poprosił (o) ciało Jezusa wtedy Piłat rozkazał (by) zostać oddane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on do Piłata i prosił o ciało Nauczyciela. Piłat polecił je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on do Piłata i poprosił o ciało Jezusa. Wtedy Piłat rozkazał,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 wydano.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przyszedłszy do Piłata, prosił o ciało Jezusowe. Tedy Piłat rozkazał, aby mu było ono ciało oddane;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Piłata i prosił ciała Jezusowego. Tedy Piłat kazał oddać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on do Piłata i poprosił o ciało Jezusa. Wówczas Piłat kazał je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Piłata i prosił o ciało Jezusa. Wtedy Piłat kazał je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do Piłata i poprosił o ciało Jezusa. Wtedy Piłat kazał je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on do Piłata i poprosił o ciało Jezusa. Wtedy Piłat rozkazał mu je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on do Piłata i poprosił o ciało Jezusa. Piłat kazał wydać.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on do Piłata z prośbą o wydanie ciała Jezusa, na co Piłat zezwolił.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do Piłata i prosił o ciało Jezusa. Wtedy Piłat kazał (mu) je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приступивши до Пилата, попросив тіло Ісуса. Пилат наказав 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przyszedłszy do istoty Pilatosowi poprosił dla siebie organizm cielesny Iesusa. Wtedy Pilatos kazał: Ma zostać oddany.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Piłata i prosił o ciało Jezusa. Wtedy Piłat rozkazał, aby ciało zostało 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do Piłata, prosząc o zwłoki Jeszui, a Piłat rozkazał, aby mu je wydano.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poszedł do Piłata i poprosił o ciało Jezusa. Wtedy Piłat kazał je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do Piłata i poprosił o ciało Jezusa. Ten polecił mu je wydać.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2024-04-25T14:49:15Z</dcterms:modified>
</cp:coreProperties>
</file>