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3"/>
        <w:gridCol w:w="4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ciało Józef owinął je płótnem czystym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wziął ciało, owinął je w czyste płótno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ciało Józef owinął je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prześcieradło czyste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ciało Józef owinął je płótnem czystym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wziął więc ciało, owinął je w czyste płótno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zabrał ciało, owinął je w czyste płótno;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wziąwszy ono ciało, uwinął je w czyste prześcieradło;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Jozef wziąwszy ciało, uwinął je w czyste prześcieradło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zabrał ciało, owinął je w czyste płótno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wziął ciało i owinął je w czyste prześcieradło,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wziął więc ciało, owinął czystym płótnem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wziął ciało, owinął je w czyste lniane płótno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Józef wziął ciało, owinął je czystym płótnem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więc Józef ciało, owinął w czyste lniane płótno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zawinął ciało w czyste płótno pogrzebowe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Узявши тіло, Йосип обгорнув Його чистим полотном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ten organizm cielesny Iosef wwikłał go zasłonie z cienkiej tkaniny czystej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wziął to ciało, owinął je w czyste sukno,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Josef wziął zwłoki, owinął je w czyste lniane prześcieradło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wziął ciało, zawinął je w czystą, delikatną tkaninę lnianą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wziął je, owinął w długie lniane płótno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2024-04-19T14:35:26Z</dcterms:modified>
</cp:coreProperties>
</file>