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— opieczętowali kamień oraz 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grobowiec, pieczętując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poszedłszy, osadzili grób strażą, zapieczętowawszy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 obwarowali grób, zapieczętowawszy kamień z 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pieczętując kamień i zaciągając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opieczętowali kamień i postawili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grób: opieczętowali kamień i 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poszli i zabezpieczyli grób pieczęcią na kamieniu i 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zabezpieczyli grób; przyłożyli pieczęcie, postawili straż.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zabezpieczyli grób, pieczętując kamień i ustawiając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й забезпечили гробницю: запечатали камінь, поставили сторожу.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wyprawiwszy się zabezpieczyli grób zapieczętowawszy kamień wspólnie z tą stróżą.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poszli, zabezpieczyli sobie grób za pomocą straży i zapieczętowali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zapieczętowując kamień i wystawiając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przez opieczętowanie kamienia i postawienie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grobowca, zapieczętowali kamień zamykający wejście i postawili straże.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2024-04-26T00:10:51Z</dcterms:modified>
</cp:coreProperties>
</file>