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3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nie* zatem pole garncarza na cmentarz dla obcych (przybyszów).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Naradę zaś wziąwszy kupili z nich Pole Garncarza na grób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Naradę zaś wziąwszy kupili za nie pole garncarza na grób obcych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zatem kupili za nie pole garncarza —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naradziwszy się, kupili za nie pole garncarza, aby grzebać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rolę garncarzową na pogrzeb gościom.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naradziwszy się, kupili za nie rolą garncarzową, na pogrzeb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odbyciu narady kupili za nie Pole Garncarza, na grzebanie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więc nabyli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pod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kupili za nie Pole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według podjętej przez siebie uchwały kupili za nie Pole Garncarza na cmentarz dla przybyszów.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Przeznaczyli je na zakup pola od pewnego garncarza pod cmentarz dla cudzoziemców.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naradzie kupili za nie Pole Garncarza na cmentarz dla pielgrzymów.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Порадившись, купили на них гончарське поле, щоб ховати там чужинців.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Razem radę zaś wziąwszy kupili z nich pole wyrabiającego z ziemnej gliny do pogrzebu tym wiadomym obcym przybyszom.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się naradzili, kupili za nie pole garncarza, na miejsce pogrzebania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więc przeznaczyć je na zakup pola garncarza na cmentarz dla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wspólnej naradzie kupili za nie garncarzowe pole na grzebanie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naradzie postanowili przeznaczyć je na zakup Pola Garncarzy i założyć tam cmentarz dla cudzoziemców.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nie, ἐξ αὐτῶν, co w innymi kont. mogłoby zn.: za część z nich.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2024-04-20T06:22:33Z</dcterms:modified>
</cp:coreProperties>
</file>