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dziś pole to nazywane jest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aż do dziś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rolą krwi,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Haceldama, to jest rola krwie,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aż po dziś dzień nosi nazwę Pola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nazywa się do dnia dzisiejszego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aż po dziś dzień jest nazywane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aż do dnia dzisiejszego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to pole nazywa się aż do dzisiaj Polem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 dziś dzień nazywają to pole Krwawym Polem.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nazywa się polem Krwi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 поле досі зветься полем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zostało nazwane pole owo Pole Krwi aż do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pole, zostało nazwane Polem Krwi,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zaczęto je nazywać Polem Krwi, którą to nazwę nosi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jest po dziś dzień zwane: ”Polem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do dzisiaj nazywa się Polem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2024-04-19T21:11:37Z</dcterms:modified>
</cp:coreProperties>
</file>