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Nie bójcie się! Idźcie i oznajmijcie moim braciom,* aby poszli do Galilei – tam Mnie zobaczą.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się. Odejdźcie, oznajmijcie braciom mym, aby odeszli do Galilei i 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22:23&lt;/x&gt;; &lt;x&gt;500 20:17&lt;/x&gt;; &lt;x&gt;520 8:29&lt;/x&gt;; &lt;x&gt;650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2024-04-20T08:15:45Z</dcterms:modified>
</cp:coreProperties>
</file>