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(ziemi),* gdyż anioł Pana** *** zstąpił z nieba, podszedł, odsunął kamień**** i usiadł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stało się wielkie, zwiastun bowiem Pana zstąpiwszy z nieba i podszedłszy odtoczył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anioł Pana, ἄγγελος  κυρίου, </w:t>
      </w:r>
      <w:r>
        <w:rPr>
          <w:rtl/>
        </w:rPr>
        <w:t>יְהֹוָה מַלְאְַך</w:t>
      </w:r>
      <w:r>
        <w:rPr>
          <w:rtl w:val="0"/>
        </w:rPr>
        <w:t xml:space="preserve"> , &lt;x&gt;470 28:2&lt;/x&gt;L.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20:12&lt;/x&gt;; &lt;x&gt;510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2024-04-16T14:03:12Z</dcterms:modified>
</cp:coreProperties>
</file>