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70"/>
        <w:gridCol w:w="56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nauczając ich zachowywać wszystkiego ile przekazałem wam i oto Ja z wami jestem wszystkie dni aż do końca wieku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ucząc ich przestrzegać wszystkiego, co wam przykazałem.* A oto Ja jestem z wami** po wszystkie dni aż po kres tego wieku.***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nauczając ich strzec wszystkich (rzeczy) jakie przykazałem wam. I oto ja z wami jestem wszystkie dni aż do spełnienia się 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nauczając ich zachowywać wszystkiego ile przekazałem wam i oto Ja z wami jestem wszystkie dni aż do końca wieku amen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14:26&lt;/x&gt;; &lt;x&gt;510 1:2&lt;/x&gt;; &lt;x&gt;510 2:42&lt;/x&gt;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31:6&lt;/x&gt;; &lt;x&gt;110 8:57&lt;/x&gt;; &lt;x&gt;440 1:13&lt;/x&gt;; &lt;x&gt;470 1:23&lt;/x&gt;; &lt;x&gt;470 18:20&lt;/x&gt;; &lt;x&gt;500 14:23&lt;/x&gt;; &lt;x&gt;510 18:10&lt;/x&gt;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wieku, αἰών, l. ery, epoki, świata.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13:39&lt;/x&gt;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2024-04-24T15:11:42Z</dcterms:modified>
</cp:coreProperties>
</file>