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6"/>
        <w:gridCol w:w="3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dniach owych przybywa Jan ― Chrzciciel głosząc na ― pustkowiu ―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wystąpił Jan* Chrzciciel** i tak głosił na Pustyni Judzkiej: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przybywa Jan Chrzciciel głoszący na pustkowiu Judei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(jochanan), czyli: dar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9:14&lt;/x&gt;; &lt;x&gt;470 11:2-14&lt;/x&gt;; &lt;x&gt;500 1:6-7&lt;/x&gt;; &lt;x&gt;500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2024-04-19T11:58:53Z</dcterms:modified>
</cp:coreProperties>
</file>