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― was zanurzam w wodzie ku zmianie myślenia, ― zaś za mną przychodzi mocniejszy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jest, którego nie jestem wart, ― sandałów wziąć do rąk. On was zanurzy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w wodzie ku nawróceniu Ten zaś za mną przychodzący mocniejszy ode mnie jest któremu nie jestem wart sandałów unieść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 wodzie* dla opamiętania,** ale Ten, który idzie za Mną,*** jest mocniejszy niż ja; nie jestem godzien nosić Mu sandałów; On was będzie chrzcił w Duchu Świętym**** i ogniu;*****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zanurzam w wodzie ku zmianie myślenia. Zaś za mną przychodzący silniejszy (ode) mnie jest, którego nie jestem wart* sandały unieść. On was zanurzy w Duchu Świętym i ogniu.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(w) wodzie ku nawróceniu (Ten) zaś za mną przychodzący mocniejszy ode mnie jest któremu nie jestem wart sandałów unieść On was zanurzy w Duchu Świętym i ogniu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13:24&lt;/x&gt;; &lt;x&gt;510 19:4&lt;/x&gt;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1:15&lt;/x&gt;; &lt;x&gt;510 13:25&lt;/x&gt;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1:33&lt;/x&gt;; &lt;x&gt;510 1:5&lt;/x&gt;; &lt;x&gt;510 10:44-45&lt;/x&gt;; &lt;x&gt;510 11:15-16&lt;/x&gt;; &lt;x&gt;530 12:13&lt;/x&gt;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Kontekst sugeruje, że ogień ozn. próby wiary; por. jednak języki ognia, które pojawiły się w dniu Pięćdziesiątnicy.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3:10&lt;/x&gt;; &lt;x&gt;470 25:41&lt;/x&gt;; &lt;x&gt;730 20:15&lt;/x&gt;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2024-03-28T22:02:59Z</dcterms:modified>
</cp:coreProperties>
</file>