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52"/>
        <w:gridCol w:w="52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głos z ― Niebios mówiący: Ten jest ― Syn Mój ― ukochany, w którym upodobałem.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głos z niebios mówiący Ten jest Syn mój umiłowany w którym miałem upodobanie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rozległ się głos z nieba:* Ten jest moim ukochanym Synem, w którym znalazłem upodobanie.**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oto głos z niebios mówiący: Ten jest Syn mój umiłowany, w którym upodobałem.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głos z niebios mówiący Ten jest Syn mój umiłowany w którym miałem upodobanie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Rozległ się też głos z nieba: Oto mój ukochany Syn, źródło mojej radości.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rozległ się głos z nieba: To jest mój umiłowany Syn, w którym mam upodobanie.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głos z niebios mówiący: Ten jest on Syn mój miły, w którym mi się upodobało.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głos z niebios mówiący: Ten jest Syn mój miły, w którymem upodobał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głos z nieba mówił: Ten jest mój Syn umiłowany, w którym mam upodobanie.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oto rozległ się głos z nieba: Ten jest Syn mój umiłowany, którego sobie upodobałem.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Rozległ się też głos z nieba: Ten jest Mój Syn umiłowany, w którym mam upodobanie.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Rozległ się też głos z nieba: „On jest moim Synem umiłowanym, którego sobie upodobałem”.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nagle z tych niebios głos zaczął mówić: „To jest mój Syn umiłowany. W nim złożyłem swoje postanowienia”.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Rozległ się też głos z nieba: - To jest mój ukochany Syn, którego wybrałem.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głos z nieba mówił: - To jest mój Syn ukochany, upodobałem Go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голос лунає з неба: Це є Син мій улюблений, якого Я вподобав.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zobacz-oto głos z wewnątrz niebios powiadający: Ten właśnie jakościowo jest ten wiadomy syn należący do mnie, ten umiłowany, wewnątrz w którym w punkcie czasowym łatwo wyobraziłem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głos z niebios, mówiący: Ten jest mój Syn umiłowany, w którym upodobałem.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głos z nieba rzekł: "Oto mój Syn, którego miłuję; mam w Nim upodobanie".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też rozległ się głos z niebios mówiący: ”To jest mój Syn, umiłowany, którego darzę uznaniem”.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nieba rozległ się głos: —Jesteś moim ukochanym Synem, moją największą radością!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17:5&lt;/x&gt;; &lt;x&gt;480 9:7&lt;/x&gt;; &lt;x&gt;490 9:35&lt;/x&gt;; &lt;x&gt;500 12:28&lt;/x&gt;; &lt;x&gt;680 1:17&lt;/x&gt;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12:18&lt;/x&gt;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2024-04-26T10:56:31Z</dcterms:modified>
</cp:coreProperties>
</file>