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8"/>
        <w:gridCol w:w="4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― Judea i cała ― okolica ―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zaczęła wychodzić do niego Jerozolima, cała Judea oraz cała okolica nad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wychodziła do niego Jerozolima i cała Judea i cała okolica Jordanu,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mieszkańcy Jerozolimy, całej Judei oraz okolic położonych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przychodziła do niego Jerozolima oraz cała Judea i cała okolica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wychodziło do niego Jeruzalem i wszystka Judzka ziemia i wszystka kraina około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wychodziło do niego Jeruzalem i wszytka Żydowska ziemia, i wszytek kraj około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ciągnęły do niego Jerozolima oraz cała Judea i cała okolica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oraz cała Judea i cała okolica nadjordańska.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ludzie z Jerozolimy i z całej Judei oraz z okolic nadjordańskich.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do niego mieszkańcy Jerozolimy, całej Judei i całej okolicy nadjordańskiej.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Przychodziła do niego wtedy Jerozolima, i cała Judea, i cały region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Schodzili się do niego ludzie z Jerozolimy i całej Judei, a także z okolic nadjordańskich.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schodziła się do niego Jerozolima i cała Judea, i cała okolica nadjordańska.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виходив до нього Єрусалим, і вся Юдея, і вся йорданська околиця,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wydostawała się istotnie do niego Hierosolyma i wszystka Iudaia i wszystka okolica Iordanesu,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Jerozolima, cała Judea i cała kraina wokół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przychodzili do niego z Jeruszalaim, z całej J'hudy i z całego obszaru nad Jardenem.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wychodziły do niego Jerozolima i cała Judea oraz cała kraina nad Jordanem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Jerozolimy, z całej Judei i z doliny Jordanu przychodziły do niego tłumy.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2024-03-28T09:30:31Z</dcterms:modified>
</cp:coreProperties>
</file>