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― faryzeuszy i sadyceuszy przychodzących do ― zanurzania, powiedział im: Płody żmij, kto pokazał wam jak uciec przed ― mającego przyjść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jako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zobaczył, że do chrztu przychodzi wielu faryzeuszów* ** i saduceuszów,*** **** powiedział do nich: (Wy,) płody żmij,***** kto wam podpowiedział, by uciekać przed nadchodzącym gniewem?******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licznych (z) faryzeuszów i saduceuszów przychodzących do chrztu* jego, powiedział im: Płody żmij, kto pokazał wam, (jak) uciec od mającego przyjść gniewu?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licznych faryzeuszów i saduceuszów przychodzących do zanurzenia jego powiedział im płody żmij kto pokazał wam (jako) uciec od mającego przyjść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zobaczył, że wielu faryzeuszów i saduceuszów przychodzi na chrzest, powiedział: Wy, pomioty żmij, czy ktoś wam doradził, aby uchodzić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zobaczył wielu spośród faryzeuszy i saduceuszy przychodzących do chrztu, powiedział im: Plemię żmijowe, któż was ostrzegł,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wiele z Faryzeuszów i Saduceuszów przychodzących do chrztu swego, rzekł im: Rodzaju jaszczurczy! któż wam pokazał, żebyście uciekali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 wielu z Faryzeuszów i Saduceuszów przychodzących do chrztu swego, mówił im: Rodzaju jaszczurcy, któż wam pokazał, abyście uciekali od przyszłego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widział, że przychodziło do chrztu wielu spośród faryzeuszów i saduceuszów, mówił im: Plemię żmijowe, kto wam pokazał, jak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ujrzał wielu faryzeuszów i saduceuszów, przychodzących do chrztu, rzekł do nich: Plemię żmijowe, kto was ostrzegł przed przyszłym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widział, że do chrztu przychodziło także wielu faryzeuszy i saduceuszy, wołał: Plemię żmijowe, kto wam podsunął myśl, że można uciec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widział, jak wielu faryzeuszów i saduceuszów przychodzi, aby przyjąć jego chrzest, mówił: „Potomstwo żmijowe! Kto wam pokazał, jak uniknąć nadchodzącego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zobaczył, że do jego chrztu przystępuje wielu faryzeuszów i saduceuszów, powiedział im: „O pomiocie żmij, kto was ostrzegł, by uciekać od zbliżającego się gniewu?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widział, że do chrztu przychodziło także wielu faryzeuszy i saduceuszy, wołał: - Wy, podłe gady, nie myślcie, że uciekniecie przed nadchodzącym gniewem!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wielu faryzeuszów i saduceuszów, którzy przychodzili do niego po chrzest, powiedział: - Żmije! Któż was zapewnił, że unikniecie zbliżającego się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побачивши, що багато фарисеїв і саддукеїв, що йдуть на його хрещення, сказав їм: Поріддя гадюче, хто підказав вам утікати від майбутнього гніву?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wielu z farisaiosów i saddukaiosów przychodzących aktywnie na to zanurzenie jego, rzekł im: Płciowe zrodzenia wiarołomnych samic żmij, kto poddał przykład wam możliwość uciec od wiadomej obecnie mającej planowo nastąpić zapalczywości?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ujrzał wielu z faryzeuszów i saduceuszów przychodzących do swego chrztu, powiedział im: Rodzaju żmijowy, któż wam pokazał, żebyście uciekali przed nadchodzącym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jednak wielu spośród p'ruszim i c'dukim, którzy przychodzili, by ich zanurzył, rzekł im: "Żmije! Kto was ostrzegł, aby ujść przed nadchodzącą karą?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ujrzał wielu faryzeuszy i saduceuszy przychodzących do chrztu, rzekł do nich: ”Pomiocie żmijowy, kto wam podsunął myśl, żeby uciekać przed nadchodzącym srogim gniewem?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Zauważył jednak, że również wielu faryzeuszy i saduceuszy przychodzi się ochrzcić. Napominał więc ich: —Przebiegłe węże! Kto wam powiedział, jak uciec przed nadchodzącą karą Boga?!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Faryzeusze : członkowie jednego z najbardziej wpływowych stronnictw judaizmu czasów Jezusa. Było ich ok. 6 tys. więcej niż saduceuszy (&lt;x&gt;470 3:7&lt;/x&gt;L.). Znani z przywiązania do SP, wiary w anioły i zmartwychwstanie.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16:1&lt;/x&gt;; &lt;x&gt;470 23:13&lt;/x&gt;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Saduceusze kontrolowali polityczne struktury judaizmu czasów Jezusa; stanowili większość w Sanhedrynie. Byli szczególnie rygorystyczni, jeśli chodzi o Prawo i zagadnienia porządku społecznego (&lt;x&gt;470 3:7&lt;/x&gt;L.); zob. &lt;x&gt;470 16:1-12&lt;/x&gt;;&lt;x&gt;470 22:23-34&lt;/x&gt;; &lt;x&gt;480 12:18-27&lt;/x&gt;; &lt;x&gt;490 2:27-38&lt;/x&gt;; &lt;x&gt;510 5:17&lt;/x&gt;;&lt;x&gt;510 23:6-8&lt;/x&gt;.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22:23&lt;/x&gt;; &lt;x&gt;510 4:1&lt;/x&gt;; &lt;x&gt;510 5:17&lt;/x&gt;; &lt;x&gt;510 23:6-8&lt;/x&gt;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12:34&lt;/x&gt;; &lt;x&gt;470 23:33&lt;/x&gt;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1:18&lt;/x&gt;; &lt;x&gt;520 2:5&lt;/x&gt;; &lt;x&gt;520 5:9&lt;/x&gt;; &lt;x&gt;560 5:6&lt;/x&gt;; &lt;x&gt;580 3:6&lt;/x&gt;; &lt;x&gt;590 1:10&lt;/x&gt;; &lt;x&gt;730 6:16-17&lt;/x&gt;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specjalne zanurzenie religijne, czyli chrzest.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2024-04-24T19:07:57Z</dcterms:modified>
</cp:coreProperties>
</file>