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4"/>
        <w:gridCol w:w="44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zostawiwszy ― Nazaret, przyszedłszy osiedlił się w Kafarnaum ― nad morzem w granicach Zabulona i Naftalego.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opuszczeniu Nazaretu* przyszedł i zamieszkał w Kafarnaum,** nad morzem, w granicach Zebulona*** i Naftalego,****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zostawiwszy Nazara, przyszedłszy osiedlił się w Kafarnaum nadmorskim w granicach Zabulona i Neftalego.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pozostawiwszy Nazaret przyszedłszy zamieszkał w Kapernaum nadmorskim w granicach Zabulona i Neftalego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&lt;x&gt;490 4:16-31&lt;/x&gt;; &lt;x&gt;500 1:45-46&lt;/x&gt;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8:5&lt;/x&gt;; &lt;x&gt;470 11:23&lt;/x&gt;; &lt;x&gt;480 1:21&lt;/x&gt;; &lt;x&gt;480 9:33&lt;/x&gt;; &lt;x&gt;490 4:23&lt;/x&gt;; &lt;x&gt;500 2:12&lt;/x&gt;; &lt;x&gt;500 4:46-47&lt;/x&gt;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30:20&lt;/x&gt;; &lt;x&gt;730 7:8&lt;/x&gt;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2024-04-23T16:25:22Z</dcterms:modified>
</cp:coreProperties>
</file>