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wzdłuż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nadmorskiej, za Jordanem,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Zabulonowa i ziemia Neftalimowa przy drodze morskiej za Jordanem, Galilea poganów;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 i ziemia Neftalim, droga morska za Jordanem, Galilea 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na drodze ku morzu, Zajordanie, Galilea pogan!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wzdłuż drogi morskiej, Zajordanie,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wzdłuż drogi ku morzu,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nadmorska, kraj za Jordanem,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droga morska, Zajordanie, Galilea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Kraina Zebulona i kraina Naftalego, wzdłuż drogi nad jeziorem. Zajordanie. Galilea - kraj pogański.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ʼZiemia Zabulona i ziemia Neftalego, droga morska,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 Завулонова і земле Нефталимова, дорого моря, по тім боці Йордану, Галилеє поганська!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Nefthalima, jakąś drogę jakiegoś morza, na przeciwległym krańcu Iordanesu Galilaia narodów z natury wzajemnie razem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Morza, za Jordanem, Galilea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"Ziemia Z'wuluna i ziemia Neftalego, nad jeziorem, za Jardenem, Galil goim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 Zebulona i ziemio Naftalego, wzdłuż drogi nadmorskiej, po drugiej stronie Jordanu, Galileo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położone nad morskim szlakiem, kraina za Jordanem i cała pogańska Galilea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2024-04-26T12:28:18Z</dcterms:modified>
</cp:coreProperties>
</file>