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lud ― siedzący w ciemności światło ujrzał wielkie, i ― siedzącym w krainie i cieniu śmierci światło wzeszło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wielkie światło,* a siedzącym w krainie i cieniu śmierci – wzeszło im światło!**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siedzący w ciemności światło ujrzał wielkie, i siedzącym w krainie i cieniu śmierci światło wzeszło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siedzący w ciemności zobaczył światło wielkie i siedzącym w krainie i cieniu śmierci światło wzeszło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8:12&lt;/x&gt;; &lt;x&gt;500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9:1&lt;/x&gt;; &lt;x&gt;290 60:1&lt;/x&gt;; &lt;x&gt;490 1:78-79&lt;/x&gt;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2024-04-16T04:07:54Z</dcterms:modified>
</cp:coreProperties>
</file>