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78"/>
        <w:gridCol w:w="42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im: Pójdźcie za Mną, i uczynię was rybakami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chodźcie za Mną a uczynię was rybakami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Chodźcie za Mną,* a uczynię was rybakami ludzi!**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Chodźcież za mną i uczynię was rybakami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chodźcie za Mną a uczynię was rybakami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za Mną — zawołał do nich Jezus — uczynię was rybakami ludzi!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Chodźcie za mną, a uczynię was rybakami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Pójdźcie za mną, a uczynię was rybitwami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im: Pódźcie za mną, a uczynię was, że się zstaniecie rybitwami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Pójdźcie za Mną, a uczynię was rybakami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Pójdźcie za mną, a zrobię was rybakami ludzi!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nich: Chodźcie za Mną, a uczynię was rybakami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nich: „Pójdźcie za Mną, a sprawię, że będziecie łowić ludzi”.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„Chodźcie ze mną, a uczynię was rybakami łowiącymi ludzi”.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Pódźcie za mną, a uczynię was rybitwami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im: - Chodźcie za Mną, a Ja z was uczynię rybaków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Ідіть за Мною i зроблю вас ловцями людей.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 im: Przyjdźcie tu do tyłu należącgo do mnie, i uczynię was jako rybaków niewiadomych człowieków.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im mówi: Pójdźcie za mną, a uczynię was rybakami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Jeszua: "Chodźcie za mną, a uczynię was rybakami ludzi!".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”Chodźcie za mną, a uczynię was rybakami ludzi”.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—Chodźcie ze Mną!—zawołał do nich. —Uczynię was rybakami ludzi!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8:22&lt;/x&gt;; &lt;x&gt;470 9:9&lt;/x&gt;; &lt;x&gt;490 5:27&lt;/x&gt;; &lt;x&gt;500 1:43&lt;/x&gt;; &lt;x&gt;500 21:19&lt;/x&gt;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13:47&lt;/x&gt;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2024-04-18T00:27:40Z</dcterms:modified>
</cp:coreProperties>
</file>