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5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w całości ― Galileę, nauczając w ― synagogach ich i ogłaszając ― dobrą nowinę ― królestwa i lecząc każdą chorobę i każdą niemoc wśród ―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 Jezus nauczając w zgromadzeniach ich i głosząc dobrą nowinę Królestwa i lecząc każdą chorobę i każdą słabość wśród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zaczął obchodzić całą Galileę, nauczać w ich synagogach* i głosić ewangelię** Królestwa oraz uzdrawiać*** wszelką chorobę i wszelkie niedomaganie wśród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obchodził całą Galileę, nauczając w synagogach ich i głosząc dobrą nowinę królestwa, i uzdrawiając każdą chorobę i każdą niemoc wśród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obchodził całą Galileę Jezus nauczając w zgromadzeniach ich i głosząc dobrą nowinę Królestwa i lecząc każdą chorobę i każdą słabość wśród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9:35&lt;/x&gt;; &lt;x&gt;470 13:54&lt;/x&gt;; &lt;x&gt;480 1:39&lt;/x&gt;; &lt;x&gt;490 4:15&lt;/x&gt;; &lt;x&gt;500 6:59&lt;/x&gt;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9:35&lt;/x&gt;; &lt;x&gt;470 24:14&lt;/x&gt;; &lt;x&gt;480 1:14-15&lt;/x&gt;; &lt;x&gt;490 4:43&lt;/x&gt;; &lt;x&gt;490 8:1&lt;/x&gt;; &lt;x&gt;490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8:16-17&lt;/x&gt;; &lt;x&gt;470 9:35&lt;/x&gt;; &lt;x&gt;480 1:34&lt;/x&gt;; &lt;x&gt;480 6:55-56&lt;/x&gt;; &lt;x&gt;490 7:21&lt;/x&gt;;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2024-04-26T14:26:21Z</dcterms:modified>
</cp:coreProperties>
</file>