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73"/>
        <w:gridCol w:w="40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zaś ― lud wszedł na ― górę, i usiadłszy On zbliżyli się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Niego ―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tłumy wszedł na górę i gdy usiadł On podeszli do Niego uczniowie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(Jezus), widząc te tłumy,* wstąpił na górę** i gdy usiadł,*** przystąpili do Niego Jego uczniowie.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tłumy wszedł na górę; i (gdy siadł) on podeszli ku niemu uczniowie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tłumy wszedł na górę i gdy usiadł On podeszli (do) Niego uczniowie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24:12&lt;/x&gt;; &lt;x&gt;470 15:29&lt;/x&gt;; &lt;x&gt;470 17:1&lt;/x&gt;; &lt;x&gt;470 24:3&lt;/x&gt;; &lt;x&gt;480 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Zwyczajem rabinów.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2024-04-27T02:45:56Z</dcterms:modified>
</cp:coreProperties>
</file>