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wam, aż ― przeminie ― niebo i ― ziemia, jota jedna lub jeden mały róg nie, ― przeminie z ― Prawa, aż ―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kiedykolwiek przeminęłoby niebo i ziemia jota jedna lub jedna kreska nie przeminęłaby z Prawa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nie przeminie niebo i ziemia,* nie przeminie ani jedna jota lub ani jedna kreska** z Prawa – aż wszystko się 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aż przeminie niebo i ziemia, jota jedna lub jeden rożek nie przeminie z Prawa,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(kiedy)kolwiek przeminęłoby niebo i ziemia jota jedna lub jedna kreska nie przeminęłaby z Prawa aż (kiedy)kolwiek wszystkie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&lt;x&gt;490 16:17&lt;/x&gt;; &lt;x&gt;650 1:111&lt;/x&gt;; &lt;x&gt;680 3:10&lt;/x&gt;;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Kreska, κεραία, to szeryf, kreseczka kończąca znak graficzny; ἰῶτα ἓν ἢ μία κεραία, idiom: nic z tego, co tak dokładnie badacie.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&lt;x&gt;230 119:89&lt;/x&gt;; &lt;x&gt;290 40:8&lt;/x&gt;; &lt;x&gt;290 55:11&lt;/x&gt;; &lt;x&gt;490 16:17&lt;/x&gt;; &lt;x&gt;490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2024-04-20T08:10:13Z</dcterms:modified>
</cp:coreProperties>
</file>