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bowiem wam, że jeśli tylko nie w nadmiarze byłaby wasza ― prawość większa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uczonych w piśmie i faryzeuszy, nie ― weszlibyście do ― Królestwa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niż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jeśli wasza sprawiedliwość* nie przewyższy (sprawiedliwości) znawców Prawa i faryzeuszów,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jeśli nie obfitowałaby* wasza sprawiedliwość bardziej (niż) uczonych w piśmie i faryzeuszów, nie weszlibyście* do królestwa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jeśli nie obfitowałaby sprawiedliwość wasza bardziej (niż) znawców Pisma i faryzeuszów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Powiem więcej: Jeśli w swej sprawiedliwości nie posuniecie się dalej niż znawcy Prawa i faryzeusze,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bowiem: Jeśli wasza sprawiedliwość nie będzie obfitsza niż uczonych w Piśmie i faryzeuszy, żadnym sposobem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Jeźli nie będzie obfitsza sprawiedliwość wasza, niż nauczonych w Piśmie i Faryzeuszów, żadnym sposobem nie wnijdziecie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 wam, iż jeśli nie będzie obfitowała sprawiedliwość wasza więcej niż Doktorów zakonnych i Faryzeuszów, nie wnidziecie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Jeśli wasza sprawiedliwość nie będzie większa niż uczonych w Piśmie i faryzeuszów,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powiadam wam: Jeśli sprawiedliwość wasza nie będzie obfitsza niż sprawiedliwość uczonych w Piśmie i faryzeuszów,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jeśli wasza sprawiedliwość nie będzie doskonalsza niż nauczycieli Prawa i faryzeuszy, nigdy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jeśli nie będziecie sprawiedliwsi niż nauczyciele Pisma i faryzeusze,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jeśli wasza sprawiedliwość nie stanie się pełniejsza niż [sprawiedliwość] uczonych w Piśmie i faryzeuszów,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Ostrzegam was jednak: Jeśli nie będziecie przewyższać w spełnianiu woli Boga znawców Prawa i faryzeuszy,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powiadam wam: Jeśli wasza sprawiedliwość nie będzie przewyższała (sprawiedliwości) nauczycieli Pisma i faryzeuszów, na pewno nie wejdziecie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бо вам, що коли ваша праведність не перевищить праведности книжників і фарисеїв, не ввійдете до Царства Небесного.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bowiem wam, że jeżeliby nie stałaby się wokół nadmiarem wasza zebrana reguł cywilizacji jako coś liczniejsze od pisarzy i farisaiosów, żadną metodą nie weszlibyście do królewskiej władzy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Jeśli wasza sprawiedliwość nie będzie przewyższać sprawiedliwości uczonych w Piśmie i faryzeuszów, żadnym sposobem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że jeśli wasza sprawiedliwość nie będzie daleko większa niż nauczycieli Tory i p'ruszim, z pewnością nie wejdziecie do królestwa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wam, że jeśli wasza prawość nie będzie obfitsza niż uczonych w piśmie i faryzeuszy, to na pewno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Ostrzegam was więc: jeśli wasza prawość nie będzie większa od prawości faryzeuszy i przywódców religijnych, nie wejdziecie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26:2&lt;/x&gt;; &lt;x&gt;470 5:6&lt;/x&gt;; &lt;x&gt;570 3:9&lt;/x&gt;; &lt;x&gt;730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&lt;x&gt;470 18:3&lt;/x&gt;; &lt;x&gt;470 23:13&lt;/x&gt;; &lt;x&gt;500 3:5&lt;/x&gt;; &lt;x&gt;510 14:22&lt;/x&gt;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"będzie obfitować (...) wejdziecie".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2024-04-24T22:10:29Z</dcterms:modified>
</cp:coreProperties>
</file>