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4"/>
        <w:gridCol w:w="5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― dar twój, przed ― ołtarzem i odejdź najpierw, pogódź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bratem twoim, i wtedy przyszedłszy przynoś ―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z 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odejdź i najpierw pojednaj się ze swym bratem,* a potem przyjdź i złóż swój dar.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 i odejdź najpierw pogódź się z bratem twym, i wtedy przyszedłszy przynoś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ofiarny twój przed ołtarzem i odchodź najpierw zostań pojednany (z) bratem twoim i wtedy przyszedłszy przynieś dar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przed ołtarzem, pojednaj się najpierw z bratem, a potem wróć i dokończ ofiarowania.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ołtarzem, idź i najpierw pojednaj się ze swoim bratem, a potem przyjdź i ofiaruj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twój przed ołtarzem, a odejdź, pierwej się pojednaj z bratem twoim; a potem przyszedłszy ofiaruj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twój przed ołtarzem a idź pierwej zjednać się z bratem twoim, a tedy przyszedszy, ofiarujesz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dar swój przed ołtarzem, a najpierw idź i pojednaj się z bratem swoim. Potem przyjdź i dar swój ofiaruj.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tam dar swój na ołtarzu, odejdź i najpierw pojednaj się z bratem swoim, a potem przyszedłszy, złóż dar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przed ołtarzem, idź i pojednaj się najpierw ze swoim bratem, a potem wróć i złóż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przed ołtarzem ofiarę i najpierw idź pojednać się z bratem. Potem wróć i złóż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przed ołtarzem swój dar i idź, pojednaj się najpierw ze swoim bratem, i wtedy dopiero, gdy wrócisz, składaj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swój dar przed ołtarzem i najpierw idź pogodzić się z bratem, później dopiero złóż w ofierze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twoją ofiarę tam przed ołtarzem, a idź pojednać się najpierw z bratem. A potem wróć i złóż swoją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лиши там твій дар перед жертівником, піди спочатку і помирися з твоїм братом, а тоді вже, прийшовши, принось твій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puść od siebie tam ten ofiarny dar twój w doistotnym przedzie tego ołtarza ofiarniczego i prowadź się pod tym zwierzchnictwem, wpierw zostań na wskroś odmieniony bratu twemu, i wtedy przyszedłszy przynoś do istoty ten ofiarny dar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tam twój dar przed ołtarzem, i odejdź; wpierw pojednaj się z twoim bratem, a potem, kiedy przyjdziesz, wtedy ofiaruj twój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dar, tam gdzie leży przy ołtarzu, i idź pojednaj się z bratem. Potem przyjdź i ofiaruj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tam przed ołtarzem i odejdź; najpierw zawrzyj pokój ze swym bratem, a potem, wróciwszy, złóż swój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 swój dar przy ołtarzu i idź się pogodzić z tym człowiekiem. Potem wróć i złóż dar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4:32&lt;/x&gt;; &lt;x&gt;580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2024-04-20T04:20:41Z</dcterms:modified>
</cp:coreProperties>
</file>