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21"/>
        <w:gridCol w:w="4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ci, nie ― wyjdziesz stamtąd aż ― zwrócisz ― ostatni grosz.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ci nie wyszedłbyś stamtąd aż kiedykolwiek oddałbyś ostatnie ćwierć asa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cię, na pewno nie wyjdziesz stamtąd, aż oddasz ostatni kodrantes.*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nie wyjdziesz stamtąd, aż oddasz ostatnie ćwierć 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ci nie wyszedłbyś stamtąd aż (kiedy)kolwiek oddałbyś ostatnie ćwierć asa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cię, wyjdziesz stamtąd, dopiero gdy oddasz ostatni grosz.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ci: Nie wyjdziesz stamtąd, dopóki nie oddasz ostatniego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ci powiadam: Nie wynijdziesz stamtąd, póki byś nie oddał do ostatniego pieniążka.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ci, nie wynidziesz stamtąd, aż oddasz ostatni pieniążek.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ci: Nie wyjdziesz stamtąd, dopóki nie zwrócisz ostatniego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ci, nie wyjdziesz stamtąd, aż oddasz ostatni grosz.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cię, pozostaniesz tam, dopóki się nie rozliczysz co do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cię: Nie wyjdziesz stamtąd, dopóki nie oddasz ostatniego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zapewniam cię, nie wyjdziesz stamtąd, dopóki nie oddasz ostatniego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Ostrzegam: Nie wyjdziesz stamtąd, dopóki nie oddasz długu aż do ostatniego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ci: Nie wyjdziesz stamtąd, zanim nie spłacisz długu co do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тобі: не вийдеш звідти, доки не віддаси останнього кодранта.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powiadam ci: żadną metodą nie wyszedłbyś bazując w tamtym stamtąd aż by oddałbyś tę ostatnią czwartą część rzymskiego 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ci: Nie wyjdziesz stamtąd, dopóki nie oddasz ostatniego pieniążka.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Powiadam ci, nie wyjdziesz stamtąd na pewno, aż spłacisz wszystko co do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mówię ci: Na pewno stamtąd nie wyjdziesz, dopóki nie spłacisz aż do ostatniej monety znikomej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cię, że nie wyjdziesz stamtąd, aż spłacisz cały dług—co do grosza.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Kodrantes, 1/64 denara, ok. 30 min. pracy.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18:34-35&lt;/x&gt;; &lt;x&gt;490 12:59&lt;/x&gt;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2024-03-28T16:38:25Z</dcterms:modified>
</cp:coreProperties>
</file>