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36"/>
        <w:gridCol w:w="3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ci, nie ― wyjdziesz stamtąd aż ― zwrócisz ― ostatni grosz.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ci nie wyszedłbyś stamtąd aż kiedykolwiek oddałbyś ostatnie ćwierć asa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cię, na pewno nie wyjdziesz stamtąd, aż oddasz ostatni kodrantes.*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nie wyjdziesz stamtąd, aż oddasz ostatnie ćwierć 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ci nie wyszedłbyś stamtąd aż (kiedy)kolwiek oddałbyś ostatnie ćwierć asa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Kodrantes, 1/64 denara, ok. 30 min. pracy.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18:34-35&lt;/x&gt;; &lt;x&gt;490 12:59&lt;/x&gt;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2024-04-26T11:36:10Z</dcterms:modified>
</cp:coreProperties>
</file>