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8"/>
        <w:gridCol w:w="3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biedni ― duchem,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duchem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Szczęśliwi* ubodzy** w duchu,*** gdyż ich jest Królestwo Niebios.****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Szczęśliwi* biedni duchem, bo ich jest królestwo niebios.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ubodzy - duchem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szczęśliwy, μακάριος, </w:t>
      </w:r>
      <w:r>
        <w:rPr>
          <w:rtl/>
        </w:rPr>
        <w:t>אַׁשְרֵי</w:t>
      </w:r>
      <w:r>
        <w:rPr>
          <w:rtl w:val="0"/>
        </w:rPr>
        <w:t xml:space="preserve"> , Ps 1, odnoszone do bóstw i ludzi; błogosławiony to gr. εὐλογημένος (&lt;x&gt;470 21:9&lt;/x&gt;; &lt;x&gt;490 1:42&lt;/x&gt;, 68). W G opisuje czystość charakteru, zob. &lt;x&gt;500 13:17&lt;/x&gt;;&lt;x&gt;500 20:29&lt;/x&gt;; &lt;x&gt;610 1:11&lt;/x&gt;; &lt;x&gt;630 2:13&lt;/x&gt;; &lt;x&gt;470 5:5&lt;/x&gt;L.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Ubogi, πτωχός, to człowiek całkowicie zdany na łaskę Boga, jak np. Łazarz (&lt;x&gt;490 16:20&lt;/x&gt;, 22). W Łk brak wyrażenia: w duchu, τῷ πνεύματι. Ubodzy w duchu to: (1) ludzie pokorni, skruszeni i bez względu na status materialny świadomi zależności od Boga; (2) ludzie uchodzący za ubogich i beznadziejnych lub uważający się za takich; (3) ludzie poszkodowani przez społeczeństwo.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16:19&lt;/x&gt;; &lt;x&gt;240 29:23&lt;/x&gt;; &lt;x&gt;290 57:15&lt;/x&gt;; &lt;x&gt;290 66:2&lt;/x&gt;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4:17&lt;/x&gt;; &lt;x&gt;470 5:10&lt;/x&gt;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Tradycyjnemu "błogosławieni" odpowiadają inne greckie słowa niż „makarioi”.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2024-04-20T12:32:09Z</dcterms:modified>
</cp:coreProperties>
</file>