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4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wam: Kochajcie ― przeciwników waszych i módlcie się za ―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nieprzyjaciół* i módlcie się** o tych, którzy was prześladują,***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wam: miłujcie wrogów waszych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Kochajcie waszych nieprzyjaciół i módlcie się za tych, którzy was prześladują.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Miłujcie waszych nieprzyjaciół, błogosławcie tym, którzy was przeklinają, dobrze czyńcie tym, którzy was nienawidzą i módlcie się za tych, którzy wam wyrządzają zło i prześladują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Ja wam powiadam: Miłujcie nieprzyjacioły wasze; błogosławcie tym, którzy was przeklinają; dobrze czyńcie tym, którzy was mają w nienawiści, i módlcie się za tymi, którzy wam złość wyrządzają i prześladują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Miłujcie nieprzyjacioły wasze, dobrze czyńcie tym, którzy was mają w nienawiści, a módlcie się za przeszladujące i potwarzające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Miłujcie waszych nieprzyjaciół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powiadam: Miłujcie nieprzyjaciół waszych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Miłujcie waszych wrogów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Miłujcie waszych nieprzyjaciół i módlcie się za waszych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mówię: miłujcie swoich wrogów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Kochajcie swoich wrogów i módlcie się za tych, którzy was gnębią,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Kochajcie waszych wrogów i módlcie się za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вам: Любіть ваших ворогів, [благословіть тих, що проклинають вас, добро робіть тим, що ненавидять вас,] і моліться за тих, що [нападають на вас і] переслідують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Miłujcie nieprzyjaciół waszych i módlcie się w obronie powyżej ścigających prawnie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powiadam: Miłujcie waszych nieprzyjaciół; wielbijcie Boga tym, którzy was przeklinają; czyńcie szlachetnie tym, którzy was nienawidzą, i módlcie się za tymi, którzy was złośliwie traktują oraz was prześladują;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miłujcie swoich nieprzyjaciół! Módlcie się za tych, którzy was prześladują!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mówię: Miłujcie swych nieprzyjaciół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wrogów i módlcie się za tych, którzy was prześladują—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23:4-5&lt;/x&gt;; &lt;x&gt;240 25:21-22&lt;/x&gt;; &lt;x&gt;520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7:60&lt;/x&gt;; 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12:14&lt;/x&gt;; &lt;x&gt;530 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2024-04-23T15:20:17Z</dcterms:modified>
</cp:coreProperties>
</file>