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6"/>
        <w:gridCol w:w="4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tylko bowiem kochacie ― kochających was, jaką zapłatę macie?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poborcy podatków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jaką macie zapłatę?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miłowalibyście miłujących was, jaką zapłatę macie? Czyż nie i poborcy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umiłowalibyście miłujących was jaką zapłatę macie czyż nie i celnicy to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okazujecie miłość tym, którzy was kochają, co wam wynagradzać? Czyż celnicy nie czynią podobnie?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jakąż macie nagrodę?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zapłatę macie?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miłujecie te, co was miłują, cóż za zapłatę mieć będziecie? Azaż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cóż za nagrodę mieć będziecie?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jeślibyście miłowali tylko tych, którzy was miłują, jakąż macie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kochalibyście tylko tych, którzy was kochają, jaką nagrodę mieć będziecie? Przecież celnicy czynią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tylko tych, którzy was miłują, jakiej zapłaty możecie się spodziewać? Czy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miłować tylko tych, którzy was miłują, jaką będziecie mieć zapłatę?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cóż w tym dziwnego, że będziecie życzliwi wobec tych, którzy do was odnoszą się życzliwie, przecież i celnicy tak samo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cóż was nagradzać, jeśli kochacie tych, którzy was kochają? Czyż i celnicy tego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любите тих, хто вас любить, то яку винагороду від цього маєте? Чи не те саме й митники роблять?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umiłowalibyście miłujących was, w kogo zapłatę najemnika macie? Czyż nie i dzierżawcy poboru z pełnych urzeczywistnień to samo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zapłatę? Czyż i poborcy podatków tak nie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Jakąż nagrodę dostaniecie, jeśli miłujecie tylko tych, którzy was miłują? Przecież nawet celnicy tak czynią!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miłujecie tych, którzy was miłują, jaką macie nagrodę? Czy tego samego nie czynią także poborcy podatkowi?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nagrodę, bo kochacie tych, którzy was kochają? Czy nawet źli ludzie tak nie postępują?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2024-04-19T07:46:37Z</dcterms:modified>
</cp:coreProperties>
</file>